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7B3" w:rsidRPr="005E77B3" w:rsidRDefault="00CC72B6" w:rsidP="005E77B3">
      <w:pPr>
        <w:spacing w:after="0" w:line="240" w:lineRule="auto"/>
        <w:rPr>
          <w:lang w:val="sr-Cyrl-RS"/>
        </w:rPr>
      </w:pPr>
      <w:r>
        <w:rPr>
          <w:lang w:val="sr-Cyrl-RS"/>
        </w:rPr>
        <w:t>Прилог у</w:t>
      </w:r>
      <w:r w:rsidR="005E77B3">
        <w:rPr>
          <w:lang w:val="sr-Cyrl-RS"/>
        </w:rPr>
        <w:t>з</w:t>
      </w:r>
      <w:r w:rsidR="009678F3">
        <w:rPr>
          <w:lang w:val="sr-Cyrl-RS"/>
        </w:rPr>
        <w:t xml:space="preserve"> </w:t>
      </w:r>
      <w:r>
        <w:rPr>
          <w:lang w:val="sr-Cyrl-RS"/>
        </w:rPr>
        <w:t>Е</w:t>
      </w:r>
      <w:r w:rsidR="005E77B3">
        <w:rPr>
          <w:lang w:val="sr-Cyrl-RS"/>
        </w:rPr>
        <w:t>-</w:t>
      </w:r>
      <w:r w:rsidR="009678F3">
        <w:rPr>
          <w:lang w:val="sr-Cyrl-RS"/>
        </w:rPr>
        <w:t>фактуру</w:t>
      </w:r>
      <w:r w:rsidR="005E77B3">
        <w:rPr>
          <w:lang w:val="sr-Cyrl-RS"/>
        </w:rPr>
        <w:t xml:space="preserve"> бр. ___</w:t>
      </w:r>
      <w:r w:rsidR="00881242">
        <w:rPr>
          <w:lang w:val="sr-Cyrl-RS"/>
        </w:rPr>
        <w:t>__</w:t>
      </w:r>
      <w:r w:rsidR="005E77B3">
        <w:rPr>
          <w:lang w:val="sr-Cyrl-RS"/>
        </w:rPr>
        <w:t>__</w:t>
      </w:r>
    </w:p>
    <w:p w:rsidR="00FD35A6" w:rsidRDefault="009678F3" w:rsidP="00FD35A6">
      <w:pPr>
        <w:rPr>
          <w:lang w:val="sr-Cyrl-RS"/>
        </w:rPr>
      </w:pPr>
      <w:r>
        <w:rPr>
          <w:lang w:val="sr-Cyrl-RS"/>
        </w:rPr>
        <w:t>д</w:t>
      </w:r>
      <w:r w:rsidR="005E77B3">
        <w:rPr>
          <w:lang w:val="sr-Cyrl-RS"/>
        </w:rPr>
        <w:t xml:space="preserve">атум __.__.____. </w:t>
      </w:r>
      <w:r w:rsidR="00CC72B6">
        <w:rPr>
          <w:lang w:val="sr-Cyrl-RS"/>
        </w:rPr>
        <w:t>г</w:t>
      </w:r>
      <w:r w:rsidR="005E77B3">
        <w:rPr>
          <w:lang w:val="sr-Cyrl-RS"/>
        </w:rPr>
        <w:t>одине</w:t>
      </w:r>
    </w:p>
    <w:p w:rsidR="00011F94" w:rsidRDefault="00011F94" w:rsidP="00FD35A6">
      <w:pPr>
        <w:rPr>
          <w:lang w:val="sr-Cyrl-RS"/>
        </w:rPr>
      </w:pPr>
    </w:p>
    <w:p w:rsidR="005E77B3" w:rsidRDefault="005E77B3" w:rsidP="009678F3">
      <w:pPr>
        <w:spacing w:after="0" w:line="240" w:lineRule="auto"/>
        <w:ind w:left="720" w:firstLine="720"/>
        <w:rPr>
          <w:lang w:val="sr-Cyrl-RS"/>
        </w:rPr>
      </w:pPr>
      <w:r>
        <w:rPr>
          <w:lang w:val="sr-Cyrl-RS"/>
        </w:rPr>
        <w:t>________________________________________________________________________</w:t>
      </w:r>
    </w:p>
    <w:p w:rsidR="005E77B3" w:rsidRPr="00886A47" w:rsidRDefault="005E77B3" w:rsidP="009678F3">
      <w:pPr>
        <w:spacing w:after="0" w:line="240" w:lineRule="auto"/>
        <w:jc w:val="center"/>
        <w:rPr>
          <w:rFonts w:ascii="Arial" w:hAnsi="Arial" w:cs="Arial"/>
          <w:lang w:val="sr-Cyrl-RS"/>
        </w:rPr>
      </w:pPr>
      <w:r w:rsidRPr="00886A47">
        <w:rPr>
          <w:rFonts w:ascii="Arial" w:hAnsi="Arial" w:cs="Arial"/>
          <w:lang w:val="sr-Cyrl-RS"/>
        </w:rPr>
        <w:t>давалац здравствених услуга (назив и седиште)</w:t>
      </w:r>
    </w:p>
    <w:p w:rsidR="005E77B3" w:rsidRDefault="005E77B3" w:rsidP="00FD35A6">
      <w:pPr>
        <w:rPr>
          <w:lang w:val="sr-Cyrl-RS"/>
        </w:rPr>
      </w:pPr>
    </w:p>
    <w:p w:rsidR="00C0513B" w:rsidRDefault="00C0513B" w:rsidP="00FD35A6">
      <w:pPr>
        <w:rPr>
          <w:lang w:val="sr-Cyrl-RS"/>
        </w:rPr>
      </w:pPr>
    </w:p>
    <w:p w:rsidR="00C0513B" w:rsidRDefault="00C0513B" w:rsidP="00FD35A6">
      <w:pPr>
        <w:rPr>
          <w:lang w:val="sr-Cyrl-RS"/>
        </w:rPr>
      </w:pPr>
    </w:p>
    <w:p w:rsidR="005E77B3" w:rsidRPr="009678F3" w:rsidRDefault="005E77B3" w:rsidP="009678F3">
      <w:pPr>
        <w:jc w:val="center"/>
        <w:rPr>
          <w:rFonts w:ascii="Arial" w:hAnsi="Arial" w:cs="Arial"/>
          <w:b/>
          <w:lang w:val="sr-Cyrl-RS"/>
        </w:rPr>
      </w:pPr>
      <w:r w:rsidRPr="009678F3">
        <w:rPr>
          <w:rFonts w:ascii="Arial" w:hAnsi="Arial" w:cs="Arial"/>
          <w:b/>
          <w:lang w:val="sr-Cyrl-RS"/>
        </w:rPr>
        <w:t>ИЗВЕШТАЈ О ЛЕЧЕЊУ ХИПЕРБАРИЧНОМ ТЕРАПИЈ</w:t>
      </w:r>
      <w:r w:rsidR="00012756">
        <w:rPr>
          <w:rFonts w:ascii="Arial" w:hAnsi="Arial" w:cs="Arial"/>
          <w:b/>
          <w:lang w:val="sr-Cyrl-RS"/>
        </w:rPr>
        <w:t>ОМ</w:t>
      </w:r>
      <w:r w:rsidRPr="009678F3">
        <w:rPr>
          <w:rFonts w:ascii="Arial" w:hAnsi="Arial" w:cs="Arial"/>
          <w:b/>
          <w:lang w:val="sr-Cyrl-RS"/>
        </w:rPr>
        <w:t xml:space="preserve"> КИСЕОНИКОМ</w:t>
      </w:r>
    </w:p>
    <w:p w:rsidR="005E77B3" w:rsidRDefault="005E77B3" w:rsidP="00FD35A6">
      <w:pPr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"/>
        <w:gridCol w:w="89"/>
        <w:gridCol w:w="206"/>
        <w:gridCol w:w="78"/>
        <w:gridCol w:w="2483"/>
        <w:gridCol w:w="210"/>
        <w:gridCol w:w="2141"/>
        <w:gridCol w:w="426"/>
        <w:gridCol w:w="2421"/>
      </w:tblGrid>
      <w:tr w:rsidR="009678F3" w:rsidTr="00E83138">
        <w:tc>
          <w:tcPr>
            <w:tcW w:w="2835" w:type="dxa"/>
            <w:gridSpan w:val="3"/>
          </w:tcPr>
          <w:p w:rsidR="009678F3" w:rsidRDefault="00CC72B6" w:rsidP="00CC72B6">
            <w:pPr>
              <w:rPr>
                <w:lang w:val="sr-Cyrl-RS"/>
              </w:rPr>
            </w:pPr>
            <w:r>
              <w:rPr>
                <w:lang w:val="sr-Cyrl-RS"/>
              </w:rPr>
              <w:t>Име и п</w:t>
            </w:r>
            <w:r w:rsidR="009678F3">
              <w:rPr>
                <w:lang w:val="sr-Cyrl-RS"/>
              </w:rPr>
              <w:t xml:space="preserve">резиме пацијента  </w:t>
            </w:r>
            <w:r w:rsidR="00DD4838">
              <w:rPr>
                <w:lang w:val="sr-Cyrl-RS"/>
              </w:rPr>
              <w:t xml:space="preserve">  </w:t>
            </w:r>
            <w:r w:rsidR="00E83138">
              <w:rPr>
                <w:lang w:val="sr-Cyrl-RS"/>
              </w:rPr>
              <w:t xml:space="preserve"> </w:t>
            </w:r>
            <w:r w:rsidR="00DD4838">
              <w:rPr>
                <w:lang w:val="sr-Cyrl-RS"/>
              </w:rPr>
              <w:t xml:space="preserve"> </w:t>
            </w:r>
          </w:p>
        </w:tc>
        <w:tc>
          <w:tcPr>
            <w:tcW w:w="7965" w:type="dxa"/>
            <w:gridSpan w:val="7"/>
          </w:tcPr>
          <w:p w:rsidR="009678F3" w:rsidRDefault="00E831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</w:tc>
      </w:tr>
      <w:tr w:rsidR="009678F3" w:rsidTr="00E83138">
        <w:tc>
          <w:tcPr>
            <w:tcW w:w="2835" w:type="dxa"/>
            <w:gridSpan w:val="3"/>
          </w:tcPr>
          <w:p w:rsidR="009678F3" w:rsidRDefault="009678F3" w:rsidP="009678F3">
            <w:pPr>
              <w:rPr>
                <w:lang w:val="sr-Cyrl-RS"/>
              </w:rPr>
            </w:pPr>
          </w:p>
        </w:tc>
        <w:tc>
          <w:tcPr>
            <w:tcW w:w="7965" w:type="dxa"/>
            <w:gridSpan w:val="7"/>
          </w:tcPr>
          <w:p w:rsidR="009678F3" w:rsidRDefault="009678F3" w:rsidP="00FD35A6">
            <w:pPr>
              <w:rPr>
                <w:lang w:val="sr-Cyrl-RS"/>
              </w:rPr>
            </w:pPr>
          </w:p>
        </w:tc>
      </w:tr>
      <w:tr w:rsidR="009678F3" w:rsidTr="00E83138">
        <w:tc>
          <w:tcPr>
            <w:tcW w:w="2835" w:type="dxa"/>
            <w:gridSpan w:val="3"/>
          </w:tcPr>
          <w:p w:rsidR="009678F3" w:rsidRDefault="009678F3" w:rsidP="00E8313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</w:t>
            </w:r>
            <w:r w:rsidR="00DD4838">
              <w:rPr>
                <w:lang w:val="sr-Cyrl-RS"/>
              </w:rPr>
              <w:t xml:space="preserve"> </w:t>
            </w:r>
            <w:r w:rsidR="00E83138">
              <w:rPr>
                <w:lang w:val="sr-Cyrl-RS"/>
              </w:rPr>
              <w:t xml:space="preserve"> </w:t>
            </w:r>
            <w:r w:rsidR="00DD4838">
              <w:rPr>
                <w:lang w:val="sr-Cyrl-RS"/>
              </w:rPr>
              <w:t xml:space="preserve"> </w:t>
            </w:r>
          </w:p>
        </w:tc>
        <w:tc>
          <w:tcPr>
            <w:tcW w:w="7965" w:type="dxa"/>
            <w:gridSpan w:val="7"/>
          </w:tcPr>
          <w:p w:rsidR="009678F3" w:rsidRDefault="00E831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</w:tc>
      </w:tr>
      <w:tr w:rsidR="009678F3" w:rsidTr="00DD4838">
        <w:tc>
          <w:tcPr>
            <w:tcW w:w="5602" w:type="dxa"/>
            <w:gridSpan w:val="6"/>
          </w:tcPr>
          <w:p w:rsidR="009678F3" w:rsidRDefault="009678F3" w:rsidP="00FD35A6">
            <w:pPr>
              <w:rPr>
                <w:lang w:val="sr-Cyrl-RS"/>
              </w:rPr>
            </w:pPr>
          </w:p>
        </w:tc>
        <w:tc>
          <w:tcPr>
            <w:tcW w:w="5198" w:type="dxa"/>
            <w:gridSpan w:val="4"/>
          </w:tcPr>
          <w:p w:rsidR="009678F3" w:rsidRDefault="009678F3" w:rsidP="00FD35A6">
            <w:pPr>
              <w:rPr>
                <w:lang w:val="sr-Cyrl-RS"/>
              </w:rPr>
            </w:pPr>
          </w:p>
        </w:tc>
      </w:tr>
      <w:tr w:rsidR="00DD4838" w:rsidTr="00E83138">
        <w:tc>
          <w:tcPr>
            <w:tcW w:w="2694" w:type="dxa"/>
          </w:tcPr>
          <w:p w:rsidR="00DD4838" w:rsidRDefault="00DD4838" w:rsidP="00E831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ЛБО   </w:t>
            </w:r>
          </w:p>
        </w:tc>
        <w:tc>
          <w:tcPr>
            <w:tcW w:w="3118" w:type="dxa"/>
            <w:gridSpan w:val="6"/>
          </w:tcPr>
          <w:p w:rsidR="00DD4838" w:rsidRDefault="00E83138" w:rsidP="00E8313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="00DD4838">
              <w:rPr>
                <w:lang w:val="sr-Cyrl-RS"/>
              </w:rPr>
              <w:t>_______________________</w:t>
            </w:r>
            <w:r>
              <w:rPr>
                <w:lang w:val="sr-Cyrl-RS"/>
              </w:rPr>
              <w:t>_</w:t>
            </w:r>
          </w:p>
        </w:tc>
        <w:tc>
          <w:tcPr>
            <w:tcW w:w="2567" w:type="dxa"/>
            <w:gridSpan w:val="2"/>
          </w:tcPr>
          <w:p w:rsidR="00DD4838" w:rsidRDefault="00DD4838" w:rsidP="009678F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Основ осигурања</w:t>
            </w:r>
          </w:p>
        </w:tc>
        <w:tc>
          <w:tcPr>
            <w:tcW w:w="2421" w:type="dxa"/>
          </w:tcPr>
          <w:p w:rsidR="00DD4838" w:rsidRDefault="00DD48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_________________</w:t>
            </w:r>
          </w:p>
        </w:tc>
      </w:tr>
      <w:tr w:rsidR="009678F3" w:rsidTr="00DD4838">
        <w:tc>
          <w:tcPr>
            <w:tcW w:w="5602" w:type="dxa"/>
            <w:gridSpan w:val="6"/>
          </w:tcPr>
          <w:p w:rsidR="009678F3" w:rsidRDefault="009678F3" w:rsidP="009678F3">
            <w:pPr>
              <w:rPr>
                <w:lang w:val="sr-Cyrl-RS"/>
              </w:rPr>
            </w:pPr>
          </w:p>
        </w:tc>
        <w:tc>
          <w:tcPr>
            <w:tcW w:w="5198" w:type="dxa"/>
            <w:gridSpan w:val="4"/>
          </w:tcPr>
          <w:p w:rsidR="009678F3" w:rsidRDefault="009678F3" w:rsidP="00FD35A6">
            <w:pPr>
              <w:rPr>
                <w:lang w:val="sr-Cyrl-RS"/>
              </w:rPr>
            </w:pPr>
          </w:p>
        </w:tc>
      </w:tr>
      <w:tr w:rsidR="00DD4838" w:rsidTr="00E83138"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DD4838" w:rsidRDefault="00DD4838" w:rsidP="00E831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Партиципација  </w:t>
            </w: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38" w:rsidRDefault="00DD4838" w:rsidP="00DD4838">
            <w:pPr>
              <w:rPr>
                <w:lang w:val="sr-Cyrl-R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DD4838" w:rsidRDefault="00DD4838" w:rsidP="00E8313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Конвенција (држава)</w:t>
            </w:r>
          </w:p>
        </w:tc>
        <w:tc>
          <w:tcPr>
            <w:tcW w:w="4988" w:type="dxa"/>
            <w:gridSpan w:val="3"/>
          </w:tcPr>
          <w:p w:rsidR="00DD4838" w:rsidRDefault="00DD48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  <w:r w:rsidR="00E83138">
              <w:rPr>
                <w:lang w:val="sr-Cyrl-RS"/>
              </w:rPr>
              <w:t>_________</w:t>
            </w:r>
            <w:r>
              <w:rPr>
                <w:lang w:val="sr-Cyrl-RS"/>
              </w:rPr>
              <w:t>_________________________________</w:t>
            </w:r>
          </w:p>
        </w:tc>
      </w:tr>
      <w:tr w:rsidR="009678F3" w:rsidTr="00DD4838">
        <w:tc>
          <w:tcPr>
            <w:tcW w:w="5602" w:type="dxa"/>
            <w:gridSpan w:val="6"/>
          </w:tcPr>
          <w:p w:rsidR="009678F3" w:rsidRDefault="009678F3" w:rsidP="009678F3">
            <w:pPr>
              <w:rPr>
                <w:lang w:val="sr-Cyrl-RS"/>
              </w:rPr>
            </w:pPr>
          </w:p>
        </w:tc>
        <w:tc>
          <w:tcPr>
            <w:tcW w:w="2351" w:type="dxa"/>
            <w:gridSpan w:val="2"/>
          </w:tcPr>
          <w:p w:rsidR="009678F3" w:rsidRDefault="009678F3" w:rsidP="009678F3">
            <w:pPr>
              <w:jc w:val="right"/>
              <w:rPr>
                <w:lang w:val="sr-Cyrl-RS"/>
              </w:rPr>
            </w:pPr>
          </w:p>
        </w:tc>
        <w:tc>
          <w:tcPr>
            <w:tcW w:w="2847" w:type="dxa"/>
            <w:gridSpan w:val="2"/>
          </w:tcPr>
          <w:p w:rsidR="009678F3" w:rsidRDefault="009678F3" w:rsidP="00FD35A6">
            <w:pPr>
              <w:rPr>
                <w:lang w:val="sr-Cyrl-RS"/>
              </w:rPr>
            </w:pPr>
          </w:p>
        </w:tc>
      </w:tr>
      <w:tr w:rsidR="009678F3" w:rsidTr="00DD4838">
        <w:tc>
          <w:tcPr>
            <w:tcW w:w="3041" w:type="dxa"/>
            <w:gridSpan w:val="4"/>
          </w:tcPr>
          <w:p w:rsidR="009678F3" w:rsidRDefault="00E83138" w:rsidP="00E8313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="009678F3">
              <w:rPr>
                <w:lang w:val="sr-Cyrl-RS"/>
              </w:rPr>
              <w:t>Ординирајући лекар</w:t>
            </w:r>
          </w:p>
        </w:tc>
        <w:tc>
          <w:tcPr>
            <w:tcW w:w="7759" w:type="dxa"/>
            <w:gridSpan w:val="6"/>
          </w:tcPr>
          <w:p w:rsidR="009678F3" w:rsidRDefault="009678F3" w:rsidP="009678F3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__________________________________________________________________</w:t>
            </w:r>
            <w:r w:rsidR="00DD4838">
              <w:rPr>
                <w:lang w:val="sr-Cyrl-RS"/>
              </w:rPr>
              <w:t>__</w:t>
            </w:r>
          </w:p>
        </w:tc>
      </w:tr>
    </w:tbl>
    <w:p w:rsidR="009678F3" w:rsidRDefault="009678F3" w:rsidP="00FD35A6">
      <w:pPr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385"/>
      </w:tblGrid>
      <w:tr w:rsidR="00DD4838" w:rsidTr="00E83138">
        <w:tc>
          <w:tcPr>
            <w:tcW w:w="2405" w:type="dxa"/>
          </w:tcPr>
          <w:p w:rsidR="00DD4838" w:rsidRPr="00DD4838" w:rsidRDefault="00DD4838" w:rsidP="00DD48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Упут</w:t>
            </w:r>
          </w:p>
        </w:tc>
        <w:tc>
          <w:tcPr>
            <w:tcW w:w="8385" w:type="dxa"/>
          </w:tcPr>
          <w:p w:rsidR="00DD4838" w:rsidRPr="00DD4838" w:rsidRDefault="00DD48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__________________________________________________________________________</w:t>
            </w:r>
          </w:p>
        </w:tc>
      </w:tr>
      <w:tr w:rsidR="00DD4838" w:rsidTr="00E83138">
        <w:tc>
          <w:tcPr>
            <w:tcW w:w="2405" w:type="dxa"/>
          </w:tcPr>
          <w:p w:rsidR="00DD4838" w:rsidRDefault="00DD4838" w:rsidP="00DD4838">
            <w:pPr>
              <w:jc w:val="right"/>
            </w:pPr>
          </w:p>
        </w:tc>
        <w:tc>
          <w:tcPr>
            <w:tcW w:w="8385" w:type="dxa"/>
          </w:tcPr>
          <w:p w:rsidR="00DD4838" w:rsidRPr="00DD4838" w:rsidRDefault="00DD4838" w:rsidP="00DD4838">
            <w:pPr>
              <w:jc w:val="center"/>
              <w:rPr>
                <w:sz w:val="20"/>
                <w:szCs w:val="20"/>
                <w:lang w:val="sr-Cyrl-RS"/>
              </w:rPr>
            </w:pPr>
            <w:r w:rsidRPr="00DD4838">
              <w:rPr>
                <w:sz w:val="20"/>
                <w:szCs w:val="20"/>
                <w:lang w:val="sr-Cyrl-RS"/>
              </w:rPr>
              <w:t>(назив здравствене установе у којој је издат упут)</w:t>
            </w:r>
          </w:p>
        </w:tc>
      </w:tr>
      <w:tr w:rsidR="00DD4838" w:rsidTr="00E83138">
        <w:tc>
          <w:tcPr>
            <w:tcW w:w="2405" w:type="dxa"/>
          </w:tcPr>
          <w:p w:rsidR="00DD4838" w:rsidRPr="00DD4838" w:rsidRDefault="00E2670D" w:rsidP="00DD48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Мишљење три лекара</w:t>
            </w:r>
          </w:p>
        </w:tc>
        <w:tc>
          <w:tcPr>
            <w:tcW w:w="8385" w:type="dxa"/>
          </w:tcPr>
          <w:p w:rsidR="00DD4838" w:rsidRDefault="00DD4838" w:rsidP="00FD35A6">
            <w:r>
              <w:rPr>
                <w:lang w:val="sr-Cyrl-RS"/>
              </w:rPr>
              <w:t>__________________________________________________________________________</w:t>
            </w:r>
          </w:p>
        </w:tc>
      </w:tr>
      <w:tr w:rsidR="00DD4838" w:rsidTr="00E83138">
        <w:tc>
          <w:tcPr>
            <w:tcW w:w="2405" w:type="dxa"/>
          </w:tcPr>
          <w:p w:rsidR="00DD4838" w:rsidRDefault="00DD4838" w:rsidP="00DD4838">
            <w:pPr>
              <w:jc w:val="right"/>
            </w:pPr>
          </w:p>
        </w:tc>
        <w:tc>
          <w:tcPr>
            <w:tcW w:w="8385" w:type="dxa"/>
          </w:tcPr>
          <w:p w:rsidR="00DD4838" w:rsidRPr="00DD4838" w:rsidRDefault="00C0513B" w:rsidP="00C0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</w:t>
            </w:r>
            <w:r w:rsidR="00DD4838" w:rsidRPr="00DD4838">
              <w:rPr>
                <w:rFonts w:ascii="Arial" w:hAnsi="Arial" w:cs="Arial"/>
                <w:sz w:val="20"/>
                <w:szCs w:val="20"/>
                <w:lang w:val="sr-Cyrl-RS"/>
              </w:rPr>
              <w:t>(назив здравствене установе</w:t>
            </w:r>
            <w:r w:rsidR="0001470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терцијарног нивоа</w:t>
            </w:r>
            <w:r w:rsidR="00DD4838" w:rsidRPr="00DD483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)</w:t>
            </w:r>
          </w:p>
        </w:tc>
      </w:tr>
      <w:tr w:rsidR="00DD4838" w:rsidTr="00E83138">
        <w:tc>
          <w:tcPr>
            <w:tcW w:w="2405" w:type="dxa"/>
          </w:tcPr>
          <w:p w:rsidR="00DD4838" w:rsidRPr="00DD4838" w:rsidRDefault="00DD4838" w:rsidP="00DD48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Лекарска комисија:</w:t>
            </w:r>
          </w:p>
        </w:tc>
        <w:tc>
          <w:tcPr>
            <w:tcW w:w="8385" w:type="dxa"/>
          </w:tcPr>
          <w:p w:rsidR="00DD4838" w:rsidRDefault="00DD4838" w:rsidP="00FD35A6">
            <w:r>
              <w:rPr>
                <w:lang w:val="sr-Cyrl-RS"/>
              </w:rPr>
              <w:t>__________________________________________________________________________</w:t>
            </w:r>
          </w:p>
        </w:tc>
      </w:tr>
      <w:tr w:rsidR="00DD4838" w:rsidTr="00E83138">
        <w:tc>
          <w:tcPr>
            <w:tcW w:w="2405" w:type="dxa"/>
          </w:tcPr>
          <w:p w:rsidR="00DD4838" w:rsidRDefault="00DD4838" w:rsidP="00FD35A6"/>
        </w:tc>
        <w:tc>
          <w:tcPr>
            <w:tcW w:w="8385" w:type="dxa"/>
          </w:tcPr>
          <w:p w:rsidR="00DD4838" w:rsidRPr="00DD4838" w:rsidRDefault="00DD4838" w:rsidP="00C0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38">
              <w:rPr>
                <w:rFonts w:ascii="Arial" w:hAnsi="Arial" w:cs="Arial"/>
                <w:sz w:val="20"/>
                <w:szCs w:val="20"/>
                <w:lang w:val="sr-Cyrl-RS"/>
              </w:rPr>
              <w:t>(назив филијале)</w:t>
            </w:r>
          </w:p>
        </w:tc>
      </w:tr>
    </w:tbl>
    <w:p w:rsidR="00011F94" w:rsidRDefault="00011F94" w:rsidP="00DD4838">
      <w:pPr>
        <w:spacing w:after="0" w:line="240" w:lineRule="auto"/>
        <w:rPr>
          <w:lang w:val="sr-Cyrl-RS"/>
        </w:rPr>
      </w:pPr>
    </w:p>
    <w:p w:rsidR="00DD4838" w:rsidRDefault="00305E3C" w:rsidP="00DD4838">
      <w:pPr>
        <w:spacing w:after="0" w:line="240" w:lineRule="auto"/>
        <w:rPr>
          <w:lang w:val="sr-Cyrl-RS"/>
        </w:rPr>
      </w:pPr>
      <w:r>
        <w:rPr>
          <w:lang w:val="sr-Cyrl-RS"/>
        </w:rPr>
        <w:t>Индикационо</w:t>
      </w:r>
      <w:r w:rsidR="00DD4838">
        <w:rPr>
          <w:lang w:val="sr-Cyrl-RS"/>
        </w:rPr>
        <w:t xml:space="preserve"> подручје      _____________</w:t>
      </w:r>
      <w:r w:rsidR="00886A47">
        <w:rPr>
          <w:lang w:val="sr-Cyrl-RS"/>
        </w:rPr>
        <w:t xml:space="preserve">________________                  </w:t>
      </w:r>
      <w:r w:rsidR="00DD4838">
        <w:rPr>
          <w:lang w:val="sr-Cyrl-RS"/>
        </w:rPr>
        <w:t>Шифра упутне дијагнозе: _______________</w:t>
      </w:r>
    </w:p>
    <w:p w:rsidR="00DD4838" w:rsidRPr="00DD4838" w:rsidRDefault="00DD4838" w:rsidP="00886A47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                             </w:t>
      </w:r>
      <w:r w:rsidRPr="00DD4838">
        <w:rPr>
          <w:rFonts w:ascii="Arial" w:hAnsi="Arial" w:cs="Arial"/>
          <w:sz w:val="20"/>
          <w:szCs w:val="20"/>
          <w:lang w:val="sr-Cyrl-RS"/>
        </w:rPr>
        <w:t>(редни број индикације из уговора)</w:t>
      </w:r>
    </w:p>
    <w:p w:rsidR="009279BA" w:rsidRDefault="009279BA" w:rsidP="00FD35A6"/>
    <w:p w:rsidR="00C0513B" w:rsidRPr="000E4E4E" w:rsidRDefault="000E4E4E" w:rsidP="00FD35A6">
      <w:pPr>
        <w:rPr>
          <w:lang w:val="sr-Cyrl-RS"/>
        </w:rPr>
      </w:pPr>
      <w:r>
        <w:rPr>
          <w:lang w:val="sr-Cyrl-RS"/>
        </w:rPr>
        <w:t>Организациона јединица у к</w:t>
      </w:r>
      <w:r w:rsidR="00836776">
        <w:rPr>
          <w:lang w:val="sr-Cyrl-RS"/>
        </w:rPr>
        <w:t>ојој је пружена услуга   _____________________________________________________</w:t>
      </w:r>
    </w:p>
    <w:p w:rsidR="009279BA" w:rsidRDefault="009279BA" w:rsidP="00FD35A6"/>
    <w:p w:rsidR="00DD4838" w:rsidRDefault="00DD4838" w:rsidP="00FD35A6">
      <w:pPr>
        <w:rPr>
          <w:lang w:val="sr-Cyrl-RS"/>
        </w:rPr>
      </w:pPr>
      <w:r>
        <w:rPr>
          <w:lang w:val="sr-Cyrl-RS"/>
        </w:rPr>
        <w:t xml:space="preserve">Период ХБО терапије   </w:t>
      </w:r>
      <w:r w:rsidR="00D25F8C">
        <w:rPr>
          <w:lang w:val="sr-Cyrl-RS"/>
        </w:rPr>
        <w:t xml:space="preserve">  </w:t>
      </w:r>
      <w:r>
        <w:rPr>
          <w:lang w:val="sr-Cyrl-RS"/>
        </w:rPr>
        <w:t xml:space="preserve">од    ___.___._______. </w:t>
      </w:r>
      <w:r w:rsidR="00D25F8C">
        <w:rPr>
          <w:lang w:val="sr-Cyrl-RS"/>
        </w:rPr>
        <w:t xml:space="preserve">године    </w:t>
      </w:r>
      <w:r>
        <w:rPr>
          <w:lang w:val="sr-Cyrl-RS"/>
        </w:rPr>
        <w:t xml:space="preserve"> до</w:t>
      </w:r>
      <w:r w:rsidR="00E83138">
        <w:rPr>
          <w:lang w:val="sr-Cyrl-RS"/>
        </w:rPr>
        <w:t xml:space="preserve">       ___.___.______. г</w:t>
      </w:r>
      <w:r w:rsidR="00D25F8C">
        <w:rPr>
          <w:lang w:val="sr-Cyrl-RS"/>
        </w:rPr>
        <w:t>одине</w:t>
      </w:r>
    </w:p>
    <w:p w:rsidR="00D25F8C" w:rsidRDefault="00D25F8C" w:rsidP="00FD35A6">
      <w:pPr>
        <w:rPr>
          <w:lang w:val="sr-Cyrl-RS"/>
        </w:rPr>
      </w:pPr>
    </w:p>
    <w:p w:rsidR="00D25F8C" w:rsidRPr="00DD4838" w:rsidRDefault="00D25F8C" w:rsidP="00FD35A6">
      <w:pPr>
        <w:rPr>
          <w:lang w:val="sr-Cyrl-RS"/>
        </w:rPr>
      </w:pPr>
      <w:r>
        <w:rPr>
          <w:lang w:val="sr-Cyrl-RS"/>
        </w:rPr>
        <w:t>Број ХБО третмана  ______ х ______  =  ____________________ РСД</w:t>
      </w:r>
    </w:p>
    <w:p w:rsidR="00CD28BA" w:rsidRDefault="00D25F8C" w:rsidP="00D25F8C">
      <w:pPr>
        <w:rPr>
          <w:lang w:val="sr-Cyrl-RS"/>
        </w:rPr>
      </w:pPr>
      <w:r>
        <w:rPr>
          <w:lang w:val="sr-Cyrl-RS"/>
        </w:rPr>
        <w:t xml:space="preserve">                                  </w:t>
      </w:r>
    </w:p>
    <w:p w:rsidR="00DD4838" w:rsidRDefault="00CD28BA" w:rsidP="00D25F8C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  <w:r w:rsidR="00D25F8C">
        <w:rPr>
          <w:lang w:val="sr-Cyrl-RS"/>
        </w:rPr>
        <w:t xml:space="preserve">    Укупни трошкови ____________________ РСД</w:t>
      </w:r>
    </w:p>
    <w:p w:rsidR="00C0513B" w:rsidRDefault="00C0513B" w:rsidP="00D25F8C">
      <w:pPr>
        <w:rPr>
          <w:lang w:val="sr-Cyrl-RS"/>
        </w:rPr>
      </w:pPr>
    </w:p>
    <w:p w:rsidR="00C21608" w:rsidRDefault="00D25F8C" w:rsidP="00C21608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="00C21608">
        <w:rPr>
          <w:rFonts w:ascii="Arial" w:hAnsi="Arial" w:cs="Arial"/>
          <w:lang w:val="sr-Cyrl-RS"/>
        </w:rPr>
        <w:t xml:space="preserve">                                                                                               </w:t>
      </w:r>
      <w:r w:rsidR="00CC00AA">
        <w:rPr>
          <w:rFonts w:ascii="Arial" w:hAnsi="Arial" w:cs="Arial"/>
          <w:lang w:val="sr-Cyrl-RS"/>
        </w:rPr>
        <w:t xml:space="preserve">                </w:t>
      </w:r>
      <w:r w:rsidR="00C21608">
        <w:rPr>
          <w:rFonts w:ascii="Arial" w:hAnsi="Arial" w:cs="Arial"/>
          <w:lang w:val="sr-Cyrl-RS"/>
        </w:rPr>
        <w:t>Потпис</w:t>
      </w:r>
    </w:p>
    <w:p w:rsidR="00C21608" w:rsidRDefault="00CC00AA" w:rsidP="00CC00AA">
      <w:pPr>
        <w:spacing w:after="0" w:line="240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     ______</w:t>
      </w:r>
      <w:r w:rsidR="00C21608">
        <w:rPr>
          <w:rFonts w:ascii="Arial" w:hAnsi="Arial" w:cs="Arial"/>
          <w:lang w:val="sr-Cyrl-RS"/>
        </w:rPr>
        <w:t>_______________________</w:t>
      </w:r>
    </w:p>
    <w:p w:rsidR="00806126" w:rsidRDefault="00CC00AA" w:rsidP="00CC00A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</w:t>
      </w:r>
      <w:r w:rsidR="00C21608" w:rsidRPr="00C21608">
        <w:rPr>
          <w:rFonts w:ascii="Arial" w:hAnsi="Arial" w:cs="Arial"/>
          <w:sz w:val="20"/>
          <w:szCs w:val="20"/>
          <w:lang w:val="sr-Cyrl-RS"/>
        </w:rPr>
        <w:t>овлашћено лице</w:t>
      </w:r>
      <w:r w:rsidR="00C2160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21608" w:rsidRPr="00C21608">
        <w:rPr>
          <w:rFonts w:ascii="Arial" w:hAnsi="Arial" w:cs="Arial"/>
          <w:sz w:val="20"/>
          <w:szCs w:val="20"/>
          <w:lang w:val="sr-Cyrl-RS"/>
        </w:rPr>
        <w:t>даваоца услуга</w:t>
      </w:r>
    </w:p>
    <w:p w:rsidR="00806126" w:rsidRDefault="00806126" w:rsidP="00806126">
      <w:pPr>
        <w:rPr>
          <w:rFonts w:ascii="Arial" w:hAnsi="Arial" w:cs="Arial"/>
          <w:sz w:val="20"/>
          <w:szCs w:val="20"/>
          <w:lang w:val="sr-Cyrl-RS"/>
        </w:rPr>
      </w:pPr>
      <w:bookmarkStart w:id="0" w:name="_GoBack"/>
      <w:bookmarkEnd w:id="0"/>
    </w:p>
    <w:sectPr w:rsidR="00806126" w:rsidSect="00806126">
      <w:pgSz w:w="12240" w:h="15840"/>
      <w:pgMar w:top="360" w:right="720" w:bottom="29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F55" w:rsidRDefault="00D37F55" w:rsidP="001A0130">
      <w:pPr>
        <w:spacing w:after="0" w:line="240" w:lineRule="auto"/>
      </w:pPr>
      <w:r>
        <w:separator/>
      </w:r>
    </w:p>
  </w:endnote>
  <w:endnote w:type="continuationSeparator" w:id="0">
    <w:p w:rsidR="00D37F55" w:rsidRDefault="00D37F55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F55" w:rsidRDefault="00D37F55" w:rsidP="001A0130">
      <w:pPr>
        <w:spacing w:after="0" w:line="240" w:lineRule="auto"/>
      </w:pPr>
      <w:r>
        <w:separator/>
      </w:r>
    </w:p>
  </w:footnote>
  <w:footnote w:type="continuationSeparator" w:id="0">
    <w:p w:rsidR="00D37F55" w:rsidRDefault="00D37F55" w:rsidP="001A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C4A89"/>
    <w:multiLevelType w:val="hybridMultilevel"/>
    <w:tmpl w:val="8B8E7222"/>
    <w:lvl w:ilvl="0" w:tplc="ED4CFEE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63D9"/>
    <w:multiLevelType w:val="hybridMultilevel"/>
    <w:tmpl w:val="5B4C088E"/>
    <w:lvl w:ilvl="0" w:tplc="7E7246C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B7BFF"/>
    <w:multiLevelType w:val="hybridMultilevel"/>
    <w:tmpl w:val="364C93AC"/>
    <w:lvl w:ilvl="0" w:tplc="416C52A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41D93"/>
    <w:multiLevelType w:val="hybridMultilevel"/>
    <w:tmpl w:val="FC16A020"/>
    <w:lvl w:ilvl="0" w:tplc="9F3A098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C6906"/>
    <w:multiLevelType w:val="hybridMultilevel"/>
    <w:tmpl w:val="B69AB9C4"/>
    <w:lvl w:ilvl="0" w:tplc="7E7246C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97869"/>
    <w:multiLevelType w:val="hybridMultilevel"/>
    <w:tmpl w:val="D792912E"/>
    <w:lvl w:ilvl="0" w:tplc="C28AB05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42460"/>
    <w:multiLevelType w:val="hybridMultilevel"/>
    <w:tmpl w:val="AF8C2E7C"/>
    <w:lvl w:ilvl="0" w:tplc="5212D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B46A7B"/>
    <w:rsid w:val="000025A5"/>
    <w:rsid w:val="00011F94"/>
    <w:rsid w:val="00012756"/>
    <w:rsid w:val="0001470E"/>
    <w:rsid w:val="000E4E4E"/>
    <w:rsid w:val="000E6267"/>
    <w:rsid w:val="001A0130"/>
    <w:rsid w:val="001C1384"/>
    <w:rsid w:val="00232876"/>
    <w:rsid w:val="00267116"/>
    <w:rsid w:val="002E450A"/>
    <w:rsid w:val="002F58E0"/>
    <w:rsid w:val="00305E3C"/>
    <w:rsid w:val="00322553"/>
    <w:rsid w:val="00355DEE"/>
    <w:rsid w:val="003B49EC"/>
    <w:rsid w:val="003D55FB"/>
    <w:rsid w:val="00402433"/>
    <w:rsid w:val="00465CA5"/>
    <w:rsid w:val="004A71F1"/>
    <w:rsid w:val="004B47A9"/>
    <w:rsid w:val="004F0368"/>
    <w:rsid w:val="005A20B8"/>
    <w:rsid w:val="005E6FA8"/>
    <w:rsid w:val="005E77B3"/>
    <w:rsid w:val="006662D2"/>
    <w:rsid w:val="00687CFB"/>
    <w:rsid w:val="00696B6E"/>
    <w:rsid w:val="006A5F0E"/>
    <w:rsid w:val="006C28FD"/>
    <w:rsid w:val="00731EBD"/>
    <w:rsid w:val="007378B7"/>
    <w:rsid w:val="007718C6"/>
    <w:rsid w:val="007742BA"/>
    <w:rsid w:val="008045C5"/>
    <w:rsid w:val="00806126"/>
    <w:rsid w:val="00835F7E"/>
    <w:rsid w:val="00836776"/>
    <w:rsid w:val="00866BB6"/>
    <w:rsid w:val="00872D54"/>
    <w:rsid w:val="00881242"/>
    <w:rsid w:val="00886A47"/>
    <w:rsid w:val="00926159"/>
    <w:rsid w:val="009279BA"/>
    <w:rsid w:val="009678F3"/>
    <w:rsid w:val="009E70CA"/>
    <w:rsid w:val="00B46A7B"/>
    <w:rsid w:val="00BA66C3"/>
    <w:rsid w:val="00BF5151"/>
    <w:rsid w:val="00C043A4"/>
    <w:rsid w:val="00C0513B"/>
    <w:rsid w:val="00C21608"/>
    <w:rsid w:val="00CB16D2"/>
    <w:rsid w:val="00CC00AA"/>
    <w:rsid w:val="00CC72B6"/>
    <w:rsid w:val="00CD05DC"/>
    <w:rsid w:val="00CD28BA"/>
    <w:rsid w:val="00CD5B0D"/>
    <w:rsid w:val="00CF5BAF"/>
    <w:rsid w:val="00D25F8C"/>
    <w:rsid w:val="00D37F55"/>
    <w:rsid w:val="00DB3723"/>
    <w:rsid w:val="00DC1831"/>
    <w:rsid w:val="00DD4838"/>
    <w:rsid w:val="00E2670D"/>
    <w:rsid w:val="00E3286D"/>
    <w:rsid w:val="00E413DD"/>
    <w:rsid w:val="00E83138"/>
    <w:rsid w:val="00F40180"/>
    <w:rsid w:val="00F53FDC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.bicanin\AppData\Roaming\Microsoft\Templates\Practice%20update%20form%20healthcare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2019-03-26T12:43:00Z</dcterms:created>
  <dcterms:modified xsi:type="dcterms:W3CDTF">2021-09-14T06:52:00Z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